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00F6048C" w:rsidR="00D07C27" w:rsidRPr="001915BF" w:rsidRDefault="00D57B30" w:rsidP="00D164FC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1915BF">
        <w:rPr>
          <w:rFonts w:ascii="Arial" w:hAnsi="Arial" w:cs="Arial"/>
          <w:bCs/>
          <w:color w:val="1F4E79" w:themeColor="accent1" w:themeShade="80"/>
        </w:rPr>
        <w:t>بند جدول الأعمال رقم 0</w:t>
      </w:r>
      <w:r w:rsidR="002C51F7">
        <w:rPr>
          <w:rFonts w:ascii="Arial" w:hAnsi="Arial" w:cs="Arial"/>
          <w:bCs/>
          <w:color w:val="1F4E79" w:themeColor="accent1" w:themeShade="80"/>
          <w:rtl w:val="0"/>
        </w:rPr>
        <w:t>2</w:t>
      </w:r>
      <w:r w:rsidRPr="001915BF">
        <w:rPr>
          <w:rFonts w:ascii="Arial" w:hAnsi="Arial" w:cs="Arial"/>
          <w:bCs/>
          <w:color w:val="1F4E79" w:themeColor="accent1" w:themeShade="80"/>
        </w:rPr>
        <w:t xml:space="preserve">: نظرة عامة يومية على جلسات </w:t>
      </w:r>
      <w:r w:rsidRPr="001915BF">
        <w:rPr>
          <w:rFonts w:ascii="Arial" w:hAnsi="Arial" w:cs="Arial"/>
          <w:bCs/>
          <w:color w:val="1F4E79" w:themeColor="accent1" w:themeShade="80"/>
          <w:rtl w:val="0"/>
        </w:rPr>
        <w:t>AC</w:t>
      </w:r>
    </w:p>
    <w:p w14:paraId="527317F7" w14:textId="161FD197" w:rsidR="007F47EB" w:rsidRPr="001915BF" w:rsidRDefault="00F60D91" w:rsidP="001915BF">
      <w:pPr>
        <w:pStyle w:val="Nagwek2"/>
      </w:pPr>
      <w:r w:rsidRPr="001915BF">
        <w:rPr>
          <w:rtl/>
        </w:rPr>
        <w:t>القضية</w:t>
      </w:r>
    </w:p>
    <w:p w14:paraId="08BB3770" w14:textId="640BE45E" w:rsidR="00F6331C" w:rsidRPr="001915BF" w:rsidRDefault="00481803" w:rsidP="00481803">
      <w:pPr>
        <w:pStyle w:val="Tekstpodstawowy"/>
        <w:rPr>
          <w:rFonts w:ascii="Arial" w:hAnsi="Arial" w:cs="Arial"/>
        </w:rPr>
      </w:pPr>
      <w:r w:rsidRPr="001915BF">
        <w:rPr>
          <w:rFonts w:ascii="Arial" w:hAnsi="Arial" w:cs="Arial"/>
        </w:rPr>
        <w:t xml:space="preserve">هذه الجلسة مخصصة لتمكين </w:t>
      </w:r>
      <w:bookmarkStart w:id="0" w:name="_GoBack"/>
      <w:bookmarkEnd w:id="0"/>
      <w:r w:rsidRPr="001915BF">
        <w:rPr>
          <w:rFonts w:ascii="Arial" w:hAnsi="Arial" w:cs="Arial"/>
          <w:rtl w:val="0"/>
        </w:rPr>
        <w:t>GAC</w:t>
      </w:r>
      <w:r w:rsidRPr="001915BF">
        <w:rPr>
          <w:rFonts w:ascii="Arial" w:hAnsi="Arial" w:cs="Arial"/>
        </w:rPr>
        <w:t xml:space="preserve"> من مراجعة عملها لبقية اليوم والتخطيط طبقًا لذلك.</w:t>
      </w:r>
    </w:p>
    <w:p w14:paraId="5B6C16EF" w14:textId="5CB8A3A4" w:rsidR="00CD2809" w:rsidRPr="001915BF" w:rsidRDefault="00F60D91" w:rsidP="001915BF">
      <w:pPr>
        <w:pStyle w:val="Nagwek2"/>
      </w:pPr>
      <w:r w:rsidRPr="001915BF">
        <w:rPr>
          <w:rtl/>
        </w:rPr>
        <w:t>إجراءات اللجنة الاستشارية الحكومية المطلوب اتخاذها</w:t>
      </w:r>
    </w:p>
    <w:p w14:paraId="1E979AAA" w14:textId="387D169B" w:rsidR="000762FE" w:rsidRPr="001915BF" w:rsidRDefault="00481803" w:rsidP="00481803">
      <w:pPr>
        <w:pStyle w:val="Tekstpodstawowy"/>
        <w:rPr>
          <w:rFonts w:ascii="Arial" w:hAnsi="Arial" w:cs="Arial"/>
        </w:rPr>
      </w:pPr>
      <w:r w:rsidRPr="001915BF">
        <w:rPr>
          <w:rFonts w:ascii="Arial" w:hAnsi="Arial" w:cs="Arial"/>
        </w:rPr>
        <w:t xml:space="preserve">لاحظ المعلومات وبيانات الإحاطة من قيادة وأمانة سر وفريق دعم </w:t>
      </w:r>
      <w:r w:rsidRPr="001915BF">
        <w:rPr>
          <w:rFonts w:ascii="Arial" w:hAnsi="Arial" w:cs="Arial"/>
          <w:rtl w:val="0"/>
        </w:rPr>
        <w:t>GAC</w:t>
      </w:r>
      <w:r w:rsidRPr="001915BF">
        <w:rPr>
          <w:rFonts w:ascii="Arial" w:hAnsi="Arial" w:cs="Arial"/>
        </w:rPr>
        <w:t xml:space="preserve"> حول الجلسات المخصصة لذلك اليوم.</w:t>
      </w:r>
    </w:p>
    <w:p w14:paraId="31D90257" w14:textId="228BAB86" w:rsidR="00481803" w:rsidRPr="001915BF" w:rsidRDefault="00481803" w:rsidP="00481803">
      <w:pPr>
        <w:pStyle w:val="Tekstpodstawowy"/>
        <w:rPr>
          <w:rFonts w:ascii="Arial" w:hAnsi="Arial" w:cs="Arial"/>
        </w:rPr>
      </w:pPr>
      <w:r w:rsidRPr="001915BF">
        <w:rPr>
          <w:rFonts w:ascii="Arial" w:hAnsi="Arial" w:cs="Arial"/>
        </w:rPr>
        <w:t>مراجعة التطورات والأولويات والموافقة على التغييرات أو الإجراءات الأخرى متى ما كان ذلك مناسبًا.</w:t>
      </w:r>
    </w:p>
    <w:p w14:paraId="6F93F1D6" w14:textId="77FEDF20" w:rsidR="00EE2665" w:rsidRPr="001915BF" w:rsidRDefault="00F60D91" w:rsidP="001915BF">
      <w:pPr>
        <w:pStyle w:val="Nagwek2"/>
      </w:pPr>
      <w:r w:rsidRPr="001915BF">
        <w:rPr>
          <w:rtl/>
        </w:rPr>
        <w:t>الوضع الحالي</w:t>
      </w:r>
    </w:p>
    <w:p w14:paraId="07DF89C7" w14:textId="376751E0" w:rsidR="00481803" w:rsidRPr="001915BF" w:rsidRDefault="00481803" w:rsidP="00920FBF">
      <w:pPr>
        <w:pStyle w:val="Tekstpodstawowy"/>
        <w:rPr>
          <w:rFonts w:ascii="Arial" w:hAnsi="Arial" w:cs="Arial"/>
        </w:rPr>
      </w:pPr>
      <w:r w:rsidRPr="001915BF">
        <w:rPr>
          <w:rFonts w:ascii="Arial" w:hAnsi="Arial" w:cs="Arial"/>
        </w:rPr>
        <w:t xml:space="preserve">تم توزيع جدول </w:t>
      </w:r>
      <w:r w:rsidRPr="001915BF">
        <w:rPr>
          <w:rFonts w:ascii="Arial" w:hAnsi="Arial" w:cs="Arial"/>
          <w:rtl w:val="0"/>
        </w:rPr>
        <w:t>GAC</w:t>
      </w:r>
      <w:r w:rsidRPr="001915BF">
        <w:rPr>
          <w:rFonts w:ascii="Arial" w:hAnsi="Arial" w:cs="Arial"/>
        </w:rPr>
        <w:t xml:space="preserve"> على أعضاء </w:t>
      </w:r>
      <w:r w:rsidRPr="001915BF">
        <w:rPr>
          <w:rFonts w:ascii="Arial" w:hAnsi="Arial" w:cs="Arial"/>
          <w:rtl w:val="0"/>
        </w:rPr>
        <w:t>GAC</w:t>
      </w:r>
      <w:r w:rsidRPr="001915BF">
        <w:rPr>
          <w:rFonts w:ascii="Arial" w:hAnsi="Arial" w:cs="Arial"/>
        </w:rPr>
        <w:t xml:space="preserve"> وهو متاح على </w:t>
      </w:r>
      <w:hyperlink r:id="rId8">
        <w:r w:rsidRPr="001915BF">
          <w:rPr>
            <w:rStyle w:val="Hipercze"/>
            <w:rFonts w:ascii="Arial" w:hAnsi="Arial" w:cs="Arial"/>
          </w:rPr>
          <w:t xml:space="preserve">موقع </w:t>
        </w:r>
        <w:r w:rsidRPr="001915BF">
          <w:rPr>
            <w:rStyle w:val="Hipercze"/>
            <w:rFonts w:ascii="Arial" w:hAnsi="Arial" w:cs="Arial"/>
            <w:rtl w:val="0"/>
          </w:rPr>
          <w:t>GAC</w:t>
        </w:r>
        <w:r w:rsidRPr="001915BF">
          <w:rPr>
            <w:rStyle w:val="Hipercze"/>
            <w:rFonts w:ascii="Arial" w:hAnsi="Arial" w:cs="Arial"/>
          </w:rPr>
          <w:t xml:space="preserve"> على الويب</w:t>
        </w:r>
      </w:hyperlink>
      <w:r w:rsidRPr="001915BF">
        <w:rPr>
          <w:rFonts w:ascii="Arial" w:hAnsi="Arial" w:cs="Arial"/>
        </w:rPr>
        <w:t>.</w:t>
      </w:r>
    </w:p>
    <w:p w14:paraId="56BCDF81" w14:textId="633E4074" w:rsidR="00E615C7" w:rsidRPr="001915BF" w:rsidRDefault="00481803" w:rsidP="00920FBF">
      <w:pPr>
        <w:pStyle w:val="Tekstpodstawowy"/>
        <w:rPr>
          <w:rFonts w:ascii="Arial" w:hAnsi="Arial" w:cs="Arial"/>
        </w:rPr>
      </w:pPr>
      <w:r w:rsidRPr="001915BF">
        <w:rPr>
          <w:rFonts w:ascii="Arial" w:hAnsi="Arial" w:cs="Arial"/>
        </w:rPr>
        <w:t xml:space="preserve">وجدول اجتماع </w:t>
      </w:r>
      <w:r w:rsidRPr="001915BF">
        <w:rPr>
          <w:rFonts w:ascii="Arial" w:hAnsi="Arial" w:cs="Arial"/>
          <w:rtl w:val="0"/>
        </w:rPr>
        <w:t>ICANN 62</w:t>
      </w:r>
      <w:r w:rsidRPr="001915BF">
        <w:rPr>
          <w:rFonts w:ascii="Arial" w:hAnsi="Arial" w:cs="Arial"/>
        </w:rPr>
        <w:t xml:space="preserve"> متاح </w:t>
      </w:r>
      <w:hyperlink r:id="rId9">
        <w:r w:rsidRPr="001915BF">
          <w:rPr>
            <w:rStyle w:val="Hipercze"/>
            <w:rFonts w:ascii="Arial" w:hAnsi="Arial" w:cs="Arial"/>
          </w:rPr>
          <w:t>هنا</w:t>
        </w:r>
      </w:hyperlink>
      <w:r w:rsidRPr="001915BF">
        <w:rPr>
          <w:rFonts w:ascii="Arial" w:hAnsi="Arial" w:cs="Arial"/>
        </w:rPr>
        <w:t>.</w:t>
      </w:r>
    </w:p>
    <w:p w14:paraId="2C2EC539" w14:textId="3E9F6D5E" w:rsidR="00E615C7" w:rsidRPr="001915BF" w:rsidRDefault="00E615C7" w:rsidP="00920FBF">
      <w:pPr>
        <w:pStyle w:val="Tekstpodstawowy"/>
        <w:rPr>
          <w:rFonts w:ascii="Arial" w:hAnsi="Arial" w:cs="Arial"/>
        </w:rPr>
      </w:pPr>
    </w:p>
    <w:p w14:paraId="18C8D1B4" w14:textId="77777777" w:rsidR="003D4677" w:rsidRPr="001915BF" w:rsidRDefault="003D4677" w:rsidP="00920FBF">
      <w:pPr>
        <w:pStyle w:val="Tekstpodstawowy"/>
        <w:rPr>
          <w:rFonts w:ascii="Arial" w:hAnsi="Arial" w:cs="Arial"/>
        </w:rPr>
      </w:pPr>
    </w:p>
    <w:p w14:paraId="30BFE102" w14:textId="58FE14E6" w:rsidR="00416093" w:rsidRPr="001915BF" w:rsidRDefault="00F21D6A" w:rsidP="001915BF">
      <w:pPr>
        <w:pStyle w:val="Nagwek2"/>
      </w:pPr>
      <w:bookmarkStart w:id="1" w:name="_Hlk484433727"/>
      <w:r w:rsidRPr="001915BF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1915BF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1915BF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3670060B" w14:textId="7BFA0A1B" w:rsidR="00010398" w:rsidRPr="001915BF" w:rsidRDefault="00ED747D" w:rsidP="00FC2E8B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sz w:val="20"/>
                <w:szCs w:val="20"/>
              </w:rPr>
              <w:t xml:space="preserve">نظرة عامة يومية على جلسات </w:t>
            </w:r>
            <w:r w:rsidRPr="001915BF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010398" w:rsidRPr="001915BF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1915BF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1915BF" w:rsidRDefault="0001039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1915BF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010398" w:rsidRPr="001915BF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1915BF" w:rsidRDefault="00010398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1915BF" w:rsidRDefault="00373418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915BF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5F2B7234" w14:textId="77777777" w:rsidR="0017576D" w:rsidRPr="001915BF" w:rsidRDefault="0017576D" w:rsidP="00E64914">
      <w:pPr>
        <w:pStyle w:val="Tekstpodstawowy"/>
        <w:ind w:right="545"/>
        <w:rPr>
          <w:rFonts w:ascii="Arial" w:hAnsi="Arial" w:cs="Arial"/>
          <w:color w:val="000000"/>
          <w:szCs w:val="20"/>
        </w:rPr>
      </w:pPr>
    </w:p>
    <w:sectPr w:rsidR="0017576D" w:rsidRPr="001915BF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62D9" w14:textId="77777777" w:rsidR="00BD0A55" w:rsidRDefault="00BD0A55" w:rsidP="00A24449">
      <w:r>
        <w:separator/>
      </w:r>
    </w:p>
  </w:endnote>
  <w:endnote w:type="continuationSeparator" w:id="0">
    <w:p w14:paraId="71C07B38" w14:textId="77777777" w:rsidR="00BD0A55" w:rsidRDefault="00BD0A55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414BB7" w:rsidRPr="001915BF" w:rsidRDefault="00414BB7" w:rsidP="002276FD">
    <w:pPr>
      <w:pStyle w:val="Stopka"/>
      <w:ind w:left="-567" w:right="261"/>
      <w:rPr>
        <w:rFonts w:ascii="Arial" w:hAnsi="Arial" w:cs="Arial"/>
      </w:rPr>
    </w:pPr>
  </w:p>
  <w:p w14:paraId="1F6A8333" w14:textId="48308B4A" w:rsidR="00414BB7" w:rsidRPr="001915BF" w:rsidRDefault="00D161F9" w:rsidP="002276FD">
    <w:pPr>
      <w:pBdr>
        <w:top w:val="single" w:sz="18" w:space="1" w:color="1F497D"/>
      </w:pBdr>
      <w:spacing w:before="240"/>
      <w:ind w:right="261"/>
      <w:rPr>
        <w:rFonts w:ascii="Arial" w:hAnsi="Arial" w:cs="Arial"/>
        <w:color w:val="00408E"/>
      </w:rPr>
    </w:pP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  <w:color w:val="00408E"/>
        <w:sz w:val="16"/>
        <w:szCs w:val="16"/>
      </w:rPr>
      <w:t xml:space="preserve">      </w:t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  <w:color w:val="00408E"/>
        <w:sz w:val="16"/>
        <w:szCs w:val="16"/>
      </w:rPr>
      <w:t xml:space="preserve">                </w:t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  <w:color w:val="00408E"/>
        <w:sz w:val="16"/>
        <w:szCs w:val="16"/>
      </w:rPr>
      <w:t xml:space="preserve">                 </w:t>
    </w:r>
    <w:r w:rsidRPr="001915BF">
      <w:rPr>
        <w:rFonts w:ascii="Arial" w:hAnsi="Arial" w:cs="Arial"/>
      </w:rPr>
      <w:tab/>
    </w:r>
    <w:r w:rsidRPr="001915BF">
      <w:rPr>
        <w:rFonts w:ascii="Arial" w:hAnsi="Arial" w:cs="Arial"/>
        <w:color w:val="00408E"/>
        <w:sz w:val="16"/>
        <w:szCs w:val="16"/>
      </w:rPr>
      <w:t xml:space="preserve"> صفحة </w: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1915BF">
      <w:rPr>
        <w:rFonts w:ascii="Arial" w:hAnsi="Arial" w:cs="Arial"/>
        <w:color w:val="00408E"/>
        <w:sz w:val="16"/>
        <w:szCs w:val="16"/>
      </w:rPr>
      <w:instrText xml:space="preserve"> PAGE </w:instrTex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separate"/>
    </w:r>
    <w:r w:rsidR="00E35AD5">
      <w:rPr>
        <w:rFonts w:ascii="Arial" w:hAnsi="Arial" w:cs="Arial"/>
        <w:noProof/>
        <w:color w:val="00408E"/>
        <w:sz w:val="16"/>
        <w:szCs w:val="16"/>
      </w:rPr>
      <w:t>1</w: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end"/>
    </w:r>
    <w:r w:rsidRPr="001915BF">
      <w:rPr>
        <w:rFonts w:ascii="Arial" w:hAnsi="Arial" w:cs="Arial"/>
        <w:color w:val="00408E"/>
        <w:sz w:val="16"/>
        <w:szCs w:val="16"/>
      </w:rPr>
      <w:t xml:space="preserve"> من </w: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begin"/>
    </w:r>
    <w:r w:rsidR="00414BB7" w:rsidRPr="001915BF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separate"/>
    </w:r>
    <w:r w:rsidR="00E35AD5">
      <w:rPr>
        <w:rFonts w:ascii="Arial" w:hAnsi="Arial" w:cs="Arial"/>
        <w:noProof/>
        <w:color w:val="00408E"/>
        <w:sz w:val="16"/>
        <w:szCs w:val="16"/>
      </w:rPr>
      <w:t>1</w:t>
    </w:r>
    <w:r w:rsidR="00414BB7" w:rsidRPr="001915BF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414BB7" w:rsidRPr="001915BF" w:rsidRDefault="00414BB7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414BB7" w:rsidRPr="00B026C8" w:rsidRDefault="00414BB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414BB7" w:rsidRDefault="00414BB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1CAEC" w14:textId="77777777" w:rsidR="00BD0A55" w:rsidRDefault="00BD0A55" w:rsidP="00A24449">
      <w:r>
        <w:separator/>
      </w:r>
    </w:p>
  </w:footnote>
  <w:footnote w:type="continuationSeparator" w:id="0">
    <w:p w14:paraId="7F52618B" w14:textId="77777777" w:rsidR="00BD0A55" w:rsidRDefault="00BD0A55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414BB7" w:rsidRPr="001915BF" w:rsidRDefault="00414BB7" w:rsidP="002276FD">
    <w:pPr>
      <w:pStyle w:val="Nagwek"/>
      <w:tabs>
        <w:tab w:val="clear" w:pos="4680"/>
        <w:tab w:val="clear" w:pos="9360"/>
      </w:tabs>
      <w:ind w:left="7920" w:right="-306" w:firstLine="444"/>
      <w:rPr>
        <w:rFonts w:ascii="Arial" w:hAnsi="Arial" w:cs="Arial"/>
      </w:rPr>
    </w:pPr>
    <w:bookmarkStart w:id="2" w:name="_Hlk484433278"/>
    <w:bookmarkStart w:id="3" w:name="_Hlk484433279"/>
    <w:r w:rsidRPr="001915BF">
      <w:rPr>
        <w:rFonts w:ascii="Arial" w:hAnsi="Arial" w:cs="Arial"/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15BF">
      <w:rPr>
        <w:rFonts w:ascii="Arial" w:hAnsi="Arial" w:cs="Arial"/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abic Transparent" w:hAnsi="Arabic Transparent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abic Transparent" w:hAnsi="Arabic Transparent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abic Transparent" w:hAnsi="Arabic Transparent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abic Transparent" w:hAnsi="Arabic Transparent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 w:rsidRPr="001915BF">
      <w:rPr>
        <w:rFonts w:ascii="Arial" w:hAnsi="Arial" w:cs="Arial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414BB7" w:rsidRDefault="00414BB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15BF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C51F7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65871"/>
    <w:rsid w:val="00471126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903001"/>
    <w:rsid w:val="00904060"/>
    <w:rsid w:val="00910E19"/>
    <w:rsid w:val="009123B6"/>
    <w:rsid w:val="00920FBF"/>
    <w:rsid w:val="00955FD2"/>
    <w:rsid w:val="009673D3"/>
    <w:rsid w:val="0099631A"/>
    <w:rsid w:val="009B16D5"/>
    <w:rsid w:val="009C277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A28F9"/>
    <w:rsid w:val="00BD0A55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64FC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4CE2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35AD5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EF2A69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84"/>
    <w:pPr>
      <w:bidi/>
    </w:pPr>
    <w:rPr>
      <w:rFonts w:ascii="Times New Roman" w:eastAsia="Times New Roman" w:hAnsi="Times New Roman"/>
      <w:sz w:val="24"/>
      <w:szCs w:val="24"/>
      <w:rtl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1915BF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15BF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1009D"/>
  </w:style>
  <w:style w:type="paragraph" w:styleId="NormalnyWeb">
    <w:name w:val="Normal (Web)"/>
    <w:basedOn w:val="Normalny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3D4677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ings.icann.org/en/panamacity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6605-1195-4952-B0FD-CFB21E9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703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7</cp:revision>
  <cp:lastPrinted>2018-06-21T09:33:00Z</cp:lastPrinted>
  <dcterms:created xsi:type="dcterms:W3CDTF">2018-06-13T08:58:00Z</dcterms:created>
  <dcterms:modified xsi:type="dcterms:W3CDTF">2018-06-21T09:33:00Z</dcterms:modified>
</cp:coreProperties>
</file>